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64E3" w14:textId="2A32874B" w:rsidR="00362CA1" w:rsidRDefault="00AD274F" w:rsidP="00AD274F">
      <w:pPr>
        <w:jc w:val="center"/>
        <w:rPr>
          <w:b/>
          <w:bCs/>
          <w:sz w:val="32"/>
          <w:szCs w:val="32"/>
        </w:rPr>
      </w:pPr>
      <w:r w:rsidRPr="00AD274F">
        <w:rPr>
          <w:b/>
          <w:bCs/>
          <w:sz w:val="32"/>
          <w:szCs w:val="32"/>
        </w:rPr>
        <w:t xml:space="preserve">Briefkarten Box </w:t>
      </w:r>
      <w:r>
        <w:rPr>
          <w:b/>
          <w:bCs/>
          <w:sz w:val="32"/>
          <w:szCs w:val="32"/>
        </w:rPr>
        <w:t xml:space="preserve">    </w:t>
      </w:r>
      <w:r w:rsidRPr="00AD274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/</w:t>
      </w:r>
      <w:r w:rsidRPr="00AD274F">
        <w:rPr>
          <w:b/>
          <w:bCs/>
          <w:sz w:val="32"/>
          <w:szCs w:val="32"/>
        </w:rPr>
        <w:t xml:space="preserve"> 2021</w:t>
      </w:r>
    </w:p>
    <w:p w14:paraId="6F7D01F0" w14:textId="1C0BF7A2" w:rsidR="00AD274F" w:rsidRDefault="00AD274F" w:rsidP="00AD274F">
      <w:pPr>
        <w:jc w:val="center"/>
        <w:rPr>
          <w:sz w:val="24"/>
          <w:szCs w:val="24"/>
        </w:rPr>
      </w:pPr>
      <w:r>
        <w:rPr>
          <w:sz w:val="24"/>
          <w:szCs w:val="24"/>
        </w:rPr>
        <w:t>Schmetterlingsvielfalt</w:t>
      </w:r>
    </w:p>
    <w:p w14:paraId="1227C3A4" w14:textId="0DD4296A" w:rsidR="00AD274F" w:rsidRPr="00AD274F" w:rsidRDefault="00AD274F" w:rsidP="00AD27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C93CF9" wp14:editId="7D917A70">
            <wp:extent cx="1910080" cy="2326961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33" cy="235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3374DE2" wp14:editId="18A40CA1">
            <wp:extent cx="1910080" cy="1484355"/>
            <wp:effectExtent l="0" t="0" r="0" b="1905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83" cy="152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3258E25C" wp14:editId="16F0C282">
            <wp:extent cx="1745149" cy="2328021"/>
            <wp:effectExtent l="0" t="0" r="762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1" cy="235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31B5" w14:textId="1F456FAC" w:rsidR="00362CA1" w:rsidRDefault="00362CA1" w:rsidP="00362CA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274F" w14:paraId="167EF037" w14:textId="77777777" w:rsidTr="00AD274F">
        <w:tc>
          <w:tcPr>
            <w:tcW w:w="4531" w:type="dxa"/>
          </w:tcPr>
          <w:p w14:paraId="2E406B37" w14:textId="77777777" w:rsidR="00AD274F" w:rsidRDefault="00AD274F" w:rsidP="00EA3D67">
            <w:r>
              <w:t>Material:</w:t>
            </w:r>
          </w:p>
          <w:p w14:paraId="4BE47562" w14:textId="7BACEF24" w:rsidR="00AD274F" w:rsidRDefault="00AD274F" w:rsidP="00EA3D67">
            <w:r>
              <w:t>Farbkarton für die Box: 24 x 21 cm</w:t>
            </w:r>
          </w:p>
          <w:p w14:paraId="345F4578" w14:textId="48493E1F" w:rsidR="00AD274F" w:rsidRDefault="00AD274F" w:rsidP="00EA3D67">
            <w:r>
              <w:t>Seiten Halterung: 6 x 3 cm</w:t>
            </w:r>
          </w:p>
          <w:p w14:paraId="3CE10EB1" w14:textId="20FD7791" w:rsidR="00AD274F" w:rsidRDefault="00AD274F" w:rsidP="00EA3D67"/>
          <w:p w14:paraId="36E0B24B" w14:textId="7195B9C8" w:rsidR="00AD274F" w:rsidRDefault="00AD274F" w:rsidP="00EA3D67">
            <w:r>
              <w:t xml:space="preserve">Designpapier: </w:t>
            </w:r>
          </w:p>
          <w:p w14:paraId="18052565" w14:textId="5A45D309" w:rsidR="00AD274F" w:rsidRDefault="00AD274F" w:rsidP="00EA3D67">
            <w:r>
              <w:t>Für die Klappen: 2 mal 5 x 9,5 cm</w:t>
            </w:r>
          </w:p>
          <w:p w14:paraId="3D5C808E" w14:textId="77777777" w:rsidR="00AD274F" w:rsidRDefault="00AD274F" w:rsidP="00EA3D67">
            <w:r>
              <w:t xml:space="preserve">Buch Innenseite und Rückenseite: </w:t>
            </w:r>
          </w:p>
          <w:p w14:paraId="43BDEFB0" w14:textId="20BCA493" w:rsidR="00AD274F" w:rsidRDefault="00AD274F" w:rsidP="00EA3D67">
            <w:r>
              <w:t>2 mal 13,5 x 4 cm</w:t>
            </w:r>
          </w:p>
          <w:p w14:paraId="00025ED8" w14:textId="73BA8CE4" w:rsidR="00AD274F" w:rsidRDefault="00AD274F" w:rsidP="00EA3D67">
            <w:r>
              <w:t>Für die Umschlagseite vorne: 9,5 x 13 cm</w:t>
            </w:r>
          </w:p>
          <w:p w14:paraId="56BBE9CF" w14:textId="2D80262F" w:rsidR="00EA3D67" w:rsidRDefault="00EA3D67" w:rsidP="00EA3D67">
            <w:r>
              <w:t>Für die Seitenhalterung: 2 mal 2,8 x 1,8 cm</w:t>
            </w:r>
          </w:p>
          <w:p w14:paraId="34C6AE79" w14:textId="77777777" w:rsidR="00AD274F" w:rsidRDefault="00AD274F" w:rsidP="00AD274F"/>
          <w:p w14:paraId="07F268B2" w14:textId="77777777" w:rsidR="00EA3D67" w:rsidRDefault="00EA3D67" w:rsidP="00AD274F">
            <w:r>
              <w:t>Bindeband ca. 35 cm, Label, Deko</w:t>
            </w:r>
          </w:p>
          <w:p w14:paraId="1CFAFBE8" w14:textId="77777777" w:rsidR="00714343" w:rsidRPr="00714343" w:rsidRDefault="00714343" w:rsidP="00714343"/>
          <w:p w14:paraId="5C0808C3" w14:textId="77777777" w:rsidR="00714343" w:rsidRPr="00714343" w:rsidRDefault="00714343" w:rsidP="00714343"/>
          <w:p w14:paraId="63D84E46" w14:textId="77777777" w:rsidR="00714343" w:rsidRPr="00714343" w:rsidRDefault="00714343" w:rsidP="00714343"/>
          <w:p w14:paraId="336270AB" w14:textId="77777777" w:rsidR="00714343" w:rsidRPr="00714343" w:rsidRDefault="00714343" w:rsidP="00714343"/>
          <w:p w14:paraId="4207A074" w14:textId="77777777" w:rsidR="00714343" w:rsidRPr="00714343" w:rsidRDefault="00714343" w:rsidP="00714343"/>
          <w:p w14:paraId="4CC729F0" w14:textId="77777777" w:rsidR="00714343" w:rsidRPr="00714343" w:rsidRDefault="00714343" w:rsidP="00714343"/>
          <w:p w14:paraId="26035EBB" w14:textId="77777777" w:rsidR="00714343" w:rsidRPr="00714343" w:rsidRDefault="00714343" w:rsidP="00714343"/>
          <w:p w14:paraId="7E42AFF7" w14:textId="77777777" w:rsidR="00714343" w:rsidRPr="00714343" w:rsidRDefault="00714343" w:rsidP="00714343"/>
          <w:p w14:paraId="55A7343A" w14:textId="77777777" w:rsidR="00714343" w:rsidRDefault="00714343" w:rsidP="00714343"/>
          <w:p w14:paraId="2507B157" w14:textId="77777777" w:rsidR="00714343" w:rsidRPr="00714343" w:rsidRDefault="00714343" w:rsidP="00714343"/>
          <w:p w14:paraId="189B51DC" w14:textId="77777777" w:rsidR="00714343" w:rsidRPr="00714343" w:rsidRDefault="00714343" w:rsidP="00714343"/>
          <w:p w14:paraId="2F1F63DB" w14:textId="77777777" w:rsidR="00714343" w:rsidRPr="00714343" w:rsidRDefault="00714343" w:rsidP="00714343"/>
          <w:p w14:paraId="48B76CE9" w14:textId="77777777" w:rsidR="00714343" w:rsidRDefault="00714343" w:rsidP="00714343"/>
          <w:p w14:paraId="29C181AD" w14:textId="77777777" w:rsidR="00714343" w:rsidRDefault="00714343" w:rsidP="00714343"/>
          <w:p w14:paraId="129DE50A" w14:textId="7F989BF7" w:rsidR="00714343" w:rsidRPr="00714343" w:rsidRDefault="00714343" w:rsidP="00714343">
            <w:pPr>
              <w:tabs>
                <w:tab w:val="left" w:pos="3465"/>
              </w:tabs>
            </w:pPr>
            <w:r>
              <w:tab/>
            </w:r>
          </w:p>
        </w:tc>
        <w:tc>
          <w:tcPr>
            <w:tcW w:w="4531" w:type="dxa"/>
          </w:tcPr>
          <w:p w14:paraId="2282D859" w14:textId="77777777" w:rsidR="00AD274F" w:rsidRDefault="00EA3D67" w:rsidP="00362CA1">
            <w:r>
              <w:t>Farbkarton für die Box auf der langen Seite falzen bei: 10 – 12 cm</w:t>
            </w:r>
          </w:p>
          <w:p w14:paraId="32DBC166" w14:textId="77777777" w:rsidR="00EA3D67" w:rsidRDefault="00EA3D67" w:rsidP="00362CA1">
            <w:r>
              <w:t>Und auf der kurzen Seite bei: 13,5 – 15,5cm</w:t>
            </w:r>
          </w:p>
          <w:p w14:paraId="1EE7628D" w14:textId="77777777" w:rsidR="00EA3D67" w:rsidRDefault="00EA3D67" w:rsidP="00362CA1">
            <w:r>
              <w:t>Zuschneiden wie auf Bild 1.</w:t>
            </w:r>
          </w:p>
          <w:p w14:paraId="189E7188" w14:textId="2845ADAC" w:rsidR="00EA3D67" w:rsidRDefault="00EA3D67" w:rsidP="00362CA1">
            <w:r>
              <w:t>Das Designpapier für die Klappen 2-mal zurechtschneiden (eines Spiegelverkehrt) und aufkleben.</w:t>
            </w:r>
          </w:p>
          <w:p w14:paraId="142455BC" w14:textId="201CEF68" w:rsidR="00EA3D67" w:rsidRDefault="00EA3D67" w:rsidP="00362CA1">
            <w:r>
              <w:t>Den Farbkarton für die Seitenhalterung falzen, auf der langen Seite bei: 1 – 3 cm. Auf den mittleren Teil das Designpapier aufkleben.</w:t>
            </w:r>
          </w:p>
          <w:p w14:paraId="11191E0F" w14:textId="6B38131F" w:rsidR="00EA3D67" w:rsidRDefault="00EA3D67" w:rsidP="00362CA1">
            <w:r>
              <w:t xml:space="preserve">An beiden Innenseiten der Klappen, von unten her eine Markierung </w:t>
            </w:r>
            <w:r w:rsidR="00904A8A">
              <w:t xml:space="preserve">bei ca. 2 cm setzen. Darauf wird das schmale Stück der Seitenhalterung geklebt. </w:t>
            </w:r>
            <w:r w:rsidR="0087425C">
              <w:t>Bild 4</w:t>
            </w:r>
          </w:p>
          <w:p w14:paraId="61426B32" w14:textId="6490AC49" w:rsidR="0087425C" w:rsidRDefault="0087425C" w:rsidP="00362CA1">
            <w:r>
              <w:t xml:space="preserve">Das größere Teil wird nach dem hoch klappen der Klappen dann auf die Innenseite der Hülle geklebt. </w:t>
            </w:r>
          </w:p>
          <w:p w14:paraId="5834114A" w14:textId="699466B6" w:rsidR="00EA3D67" w:rsidRDefault="00901E94" w:rsidP="00362CA1">
            <w:r>
              <w:t>Auf den Mittelteil - Innenseite einen Streifen des Designpapiers aufkleben.</w:t>
            </w:r>
          </w:p>
          <w:p w14:paraId="0E6B48A2" w14:textId="0D7779B5" w:rsidR="00901E94" w:rsidRDefault="00901E94" w:rsidP="00362CA1">
            <w:r>
              <w:t>Das Designpapier für die vordere Umschlagseite fertig dekorieren</w:t>
            </w:r>
            <w:r w:rsidR="00117DCE">
              <w:t xml:space="preserve">. </w:t>
            </w:r>
            <w:r>
              <w:t>Jetzt auf die Vorderseite kleben.</w:t>
            </w:r>
          </w:p>
          <w:p w14:paraId="6C659163" w14:textId="35498832" w:rsidR="00901E94" w:rsidRDefault="00901E94" w:rsidP="00362CA1">
            <w:r>
              <w:t xml:space="preserve">Das Bindeband unter das Designpapier auf dem Rücken festkleben. </w:t>
            </w:r>
          </w:p>
          <w:p w14:paraId="639814F8" w14:textId="6179874D" w:rsidR="00901E94" w:rsidRDefault="00901E94" w:rsidP="00362CA1">
            <w:r>
              <w:t xml:space="preserve">Vorne wird das Bindeband unter dem </w:t>
            </w:r>
            <w:r w:rsidR="00117DCE">
              <w:t>Label</w:t>
            </w:r>
            <w:r>
              <w:t xml:space="preserve"> </w:t>
            </w:r>
            <w:r w:rsidR="00117DCE">
              <w:t>befestigt. Schleife binden.</w:t>
            </w:r>
          </w:p>
          <w:p w14:paraId="4E686887" w14:textId="60882FA1" w:rsidR="00901E94" w:rsidRDefault="00901E94" w:rsidP="00362CA1"/>
        </w:tc>
      </w:tr>
    </w:tbl>
    <w:p w14:paraId="7645A813" w14:textId="33A37B5F" w:rsidR="00714343" w:rsidRDefault="006261F7" w:rsidP="00714343">
      <w:pPr>
        <w:tabs>
          <w:tab w:val="left" w:pos="2805"/>
        </w:tabs>
      </w:pPr>
      <w:r>
        <w:t xml:space="preserve">         </w:t>
      </w:r>
      <w:r w:rsidR="00714343">
        <w:tab/>
      </w:r>
    </w:p>
    <w:p w14:paraId="026930A4" w14:textId="3C71B5C8" w:rsidR="006261F7" w:rsidRDefault="00714343" w:rsidP="006261F7">
      <w:r>
        <w:rPr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9F3C8" wp14:editId="254A7B39">
                <wp:simplePos x="0" y="0"/>
                <wp:positionH relativeFrom="column">
                  <wp:posOffset>3791585</wp:posOffset>
                </wp:positionH>
                <wp:positionV relativeFrom="paragraph">
                  <wp:posOffset>282575</wp:posOffset>
                </wp:positionV>
                <wp:extent cx="219075" cy="190500"/>
                <wp:effectExtent l="19050" t="19050" r="47625" b="19050"/>
                <wp:wrapNone/>
                <wp:docPr id="18" name="Fünf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pentagon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CA39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Fünfeck 18" o:spid="_x0000_s1026" type="#_x0000_t56" style="position:absolute;margin-left:298.55pt;margin-top:22.25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" fillcolor="#ed7d31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6C35B" wp14:editId="74465863">
                <wp:simplePos x="0" y="0"/>
                <wp:positionH relativeFrom="column">
                  <wp:posOffset>147955</wp:posOffset>
                </wp:positionH>
                <wp:positionV relativeFrom="paragraph">
                  <wp:posOffset>92710</wp:posOffset>
                </wp:positionV>
                <wp:extent cx="9525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B25DC" id="Gerader Verbinder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7.3pt" to="8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" strokecolor="windowText" strokeweight=".5pt">
                <v:stroke dashstyle="dash" joinstyle="miter"/>
              </v:line>
            </w:pict>
          </mc:Fallback>
        </mc:AlternateContent>
      </w:r>
      <w:r w:rsidR="006261F7">
        <w:t xml:space="preserve">                                     Gestrichelte Linien sind Falzlinien                                Klebeflächen</w:t>
      </w:r>
    </w:p>
    <w:p w14:paraId="187BC179" w14:textId="59756BFC" w:rsidR="006261F7" w:rsidRDefault="006261F7" w:rsidP="006261F7">
      <w:pPr>
        <w:tabs>
          <w:tab w:val="left" w:pos="1815"/>
        </w:tabs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13736" wp14:editId="1E0FE45E">
                <wp:simplePos x="0" y="0"/>
                <wp:positionH relativeFrom="column">
                  <wp:posOffset>938530</wp:posOffset>
                </wp:positionH>
                <wp:positionV relativeFrom="paragraph">
                  <wp:posOffset>8890</wp:posOffset>
                </wp:positionV>
                <wp:extent cx="361950" cy="1905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6E089" id="Rechteck 20" o:spid="_x0000_s1026" style="position:absolute;margin-left:73.9pt;margin-top:.7pt;width:2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" fillcolor="red" strokecolor="red" strokeweight="1pt">
                <v:fill r:id="rId10" o:title="" color2="window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8A424" wp14:editId="607DE98B">
                <wp:simplePos x="0" y="0"/>
                <wp:positionH relativeFrom="column">
                  <wp:posOffset>347980</wp:posOffset>
                </wp:positionH>
                <wp:positionV relativeFrom="paragraph">
                  <wp:posOffset>104140</wp:posOffset>
                </wp:positionV>
                <wp:extent cx="40005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89024" id="Gerader Verbinde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8.2pt" to="58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" strokecolor="red" strokeweight=".5pt">
                <v:stroke joinstyle="miter"/>
              </v:line>
            </w:pict>
          </mc:Fallback>
        </mc:AlternateContent>
      </w:r>
      <w:r>
        <w:t xml:space="preserve">                                              Rote Linien sind Schnittlinien / Rote Flächen werden ausgeschnitten</w:t>
      </w:r>
    </w:p>
    <w:p w14:paraId="08BC915F" w14:textId="77777777" w:rsidR="006261F7" w:rsidRDefault="006261F7" w:rsidP="006261F7">
      <w:pPr>
        <w:tabs>
          <w:tab w:val="left" w:pos="1815"/>
        </w:tabs>
        <w:rPr>
          <w:color w:val="00B050"/>
        </w:rPr>
      </w:pPr>
    </w:p>
    <w:p w14:paraId="45D9DABF" w14:textId="3A3B0A87" w:rsidR="00AD274F" w:rsidRPr="00362CA1" w:rsidRDefault="00AD274F" w:rsidP="00362CA1"/>
    <w:p w14:paraId="6B81AD0A" w14:textId="7A0E081D" w:rsidR="00362CA1" w:rsidRPr="00362CA1" w:rsidRDefault="00117DCE" w:rsidP="00362C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B29E9" wp14:editId="7ABAE691">
                <wp:simplePos x="0" y="0"/>
                <wp:positionH relativeFrom="column">
                  <wp:posOffset>5003800</wp:posOffset>
                </wp:positionH>
                <wp:positionV relativeFrom="paragraph">
                  <wp:posOffset>1875790</wp:posOffset>
                </wp:positionV>
                <wp:extent cx="771525" cy="309880"/>
                <wp:effectExtent l="0" t="0" r="2857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A9F3" w14:textId="459DE4DB" w:rsidR="00117DCE" w:rsidRPr="00117DCE" w:rsidRDefault="00117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7DCE">
                              <w:rPr>
                                <w:sz w:val="20"/>
                                <w:szCs w:val="20"/>
                              </w:rPr>
                              <w:t>Box Hülle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29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4pt;margin-top:147.7pt;width:60.7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" strokecolor="white [3212]">
                <v:textbox>
                  <w:txbxContent>
                    <w:p w14:paraId="6709A9F3" w14:textId="459DE4DB" w:rsidR="00117DCE" w:rsidRPr="00117DCE" w:rsidRDefault="00117DCE">
                      <w:pPr>
                        <w:rPr>
                          <w:sz w:val="20"/>
                          <w:szCs w:val="20"/>
                        </w:rPr>
                      </w:pPr>
                      <w:r w:rsidRPr="00117DCE">
                        <w:rPr>
                          <w:sz w:val="20"/>
                          <w:szCs w:val="20"/>
                        </w:rPr>
                        <w:t>Box Hülle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54A50E" wp14:editId="71E48A50">
            <wp:extent cx="1708264" cy="2276933"/>
            <wp:effectExtent l="0" t="0" r="635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61" cy="229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867E462" wp14:editId="5319D457">
            <wp:extent cx="2976245" cy="2240261"/>
            <wp:effectExtent l="0" t="0" r="0" b="825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411" cy="22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52FD" w14:textId="303763D1" w:rsidR="00362CA1" w:rsidRPr="00362CA1" w:rsidRDefault="00362CA1" w:rsidP="00362CA1"/>
    <w:p w14:paraId="3D80E74C" w14:textId="4C2DB1E8" w:rsidR="00362CA1" w:rsidRPr="00362CA1" w:rsidRDefault="00117DCE" w:rsidP="00362C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8494B2" wp14:editId="4E6D5867">
                <wp:simplePos x="0" y="0"/>
                <wp:positionH relativeFrom="column">
                  <wp:posOffset>3072130</wp:posOffset>
                </wp:positionH>
                <wp:positionV relativeFrom="paragraph">
                  <wp:posOffset>1134745</wp:posOffset>
                </wp:positionV>
                <wp:extent cx="1343025" cy="245110"/>
                <wp:effectExtent l="0" t="0" r="28575" b="2159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4B9B" w14:textId="1CAF121A" w:rsidR="00117DCE" w:rsidRPr="00117DCE" w:rsidRDefault="00117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7DCE">
                              <w:rPr>
                                <w:sz w:val="20"/>
                                <w:szCs w:val="20"/>
                              </w:rPr>
                              <w:t xml:space="preserve">Designpapier / Klappe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94B2" id="_x0000_s1027" type="#_x0000_t202" style="position:absolute;margin-left:241.9pt;margin-top:89.35pt;width:105.75pt;height:1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" strokecolor="white [3212]">
                <v:textbox>
                  <w:txbxContent>
                    <w:p w14:paraId="075A4B9B" w14:textId="1CAF121A" w:rsidR="00117DCE" w:rsidRPr="00117DCE" w:rsidRDefault="00117DCE">
                      <w:pPr>
                        <w:rPr>
                          <w:sz w:val="20"/>
                          <w:szCs w:val="20"/>
                        </w:rPr>
                      </w:pPr>
                      <w:r w:rsidRPr="00117DCE">
                        <w:rPr>
                          <w:sz w:val="20"/>
                          <w:szCs w:val="20"/>
                        </w:rPr>
                        <w:t xml:space="preserve">Designpapier / Klappe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DC497" wp14:editId="0FBFBE43">
                <wp:simplePos x="0" y="0"/>
                <wp:positionH relativeFrom="column">
                  <wp:posOffset>765810</wp:posOffset>
                </wp:positionH>
                <wp:positionV relativeFrom="paragraph">
                  <wp:posOffset>1137285</wp:posOffset>
                </wp:positionV>
                <wp:extent cx="1057275" cy="238125"/>
                <wp:effectExtent l="0" t="0" r="28575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45B7" w14:textId="7BF1F5EC" w:rsidR="00117DCE" w:rsidRPr="00117DCE" w:rsidRDefault="00117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7DCE">
                              <w:rPr>
                                <w:sz w:val="20"/>
                                <w:szCs w:val="20"/>
                              </w:rPr>
                              <w:t>Seitenhalterung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C497" id="_x0000_s1028" type="#_x0000_t202" style="position:absolute;margin-left:60.3pt;margin-top:89.55pt;width:83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" strokecolor="white [3212]">
                <v:textbox>
                  <w:txbxContent>
                    <w:p w14:paraId="1A3E45B7" w14:textId="7BF1F5EC" w:rsidR="00117DCE" w:rsidRPr="00117DCE" w:rsidRDefault="00117DCE">
                      <w:pPr>
                        <w:rPr>
                          <w:sz w:val="20"/>
                          <w:szCs w:val="20"/>
                        </w:rPr>
                      </w:pPr>
                      <w:r w:rsidRPr="00117DCE">
                        <w:rPr>
                          <w:sz w:val="20"/>
                          <w:szCs w:val="20"/>
                        </w:rPr>
                        <w:t>Seitenhalterung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41128E" wp14:editId="29F7877A">
            <wp:extent cx="2313305" cy="935719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359" cy="95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F606ADB" wp14:editId="35C61649">
            <wp:extent cx="1938142" cy="1081405"/>
            <wp:effectExtent l="0" t="0" r="5080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05" cy="112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21DC" w14:textId="48890911" w:rsidR="00362CA1" w:rsidRPr="00362CA1" w:rsidRDefault="00362CA1" w:rsidP="00362CA1"/>
    <w:p w14:paraId="58BDA0D4" w14:textId="00656026" w:rsidR="00362CA1" w:rsidRPr="00362CA1" w:rsidRDefault="00117DCE" w:rsidP="00362CA1">
      <w:r>
        <w:rPr>
          <w:noProof/>
        </w:rPr>
        <w:drawing>
          <wp:inline distT="0" distB="0" distL="0" distR="0" wp14:anchorId="0E1F4F8E" wp14:editId="738A512E">
            <wp:extent cx="3526790" cy="793085"/>
            <wp:effectExtent l="0" t="0" r="0" b="762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903" cy="81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DC5F" w14:textId="0819BA50" w:rsidR="00793F24" w:rsidRDefault="00793F24">
      <w:pPr>
        <w:rPr>
          <w:color w:val="00B050"/>
        </w:rPr>
      </w:pPr>
    </w:p>
    <w:p w14:paraId="3FBE564D" w14:textId="77777777" w:rsidR="007856F0" w:rsidRDefault="007856F0" w:rsidP="00362CA1">
      <w:pPr>
        <w:tabs>
          <w:tab w:val="left" w:pos="1815"/>
        </w:tabs>
        <w:rPr>
          <w:color w:val="00B050"/>
        </w:rPr>
      </w:pPr>
    </w:p>
    <w:p w14:paraId="39394BD8" w14:textId="1497B689" w:rsidR="007856F0" w:rsidRDefault="007856F0" w:rsidP="00362CA1">
      <w:pPr>
        <w:tabs>
          <w:tab w:val="left" w:pos="1815"/>
        </w:tabs>
        <w:rPr>
          <w:color w:val="00B050"/>
        </w:rPr>
      </w:pPr>
    </w:p>
    <w:p w14:paraId="12978A8B" w14:textId="32EF65FB" w:rsidR="007856F0" w:rsidRDefault="007856F0" w:rsidP="00362CA1">
      <w:pPr>
        <w:tabs>
          <w:tab w:val="left" w:pos="1815"/>
        </w:tabs>
        <w:rPr>
          <w:color w:val="00B050"/>
        </w:rPr>
      </w:pPr>
    </w:p>
    <w:sectPr w:rsidR="007856F0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EC29" w14:textId="77777777" w:rsidR="00392EE3" w:rsidRDefault="00392EE3" w:rsidP="00A251F2">
      <w:pPr>
        <w:spacing w:after="0" w:line="240" w:lineRule="auto"/>
      </w:pPr>
      <w:r>
        <w:separator/>
      </w:r>
    </w:p>
  </w:endnote>
  <w:endnote w:type="continuationSeparator" w:id="0">
    <w:p w14:paraId="3BCDEA26" w14:textId="77777777" w:rsidR="00392EE3" w:rsidRDefault="00392EE3" w:rsidP="00A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9D300" w14:textId="77777777" w:rsidR="00A251F2" w:rsidRPr="00714343" w:rsidRDefault="00A251F2" w:rsidP="00330AFF">
    <w:pPr>
      <w:pStyle w:val="Fuzeile"/>
      <w:jc w:val="center"/>
      <w:rPr>
        <w:sz w:val="16"/>
        <w:szCs w:val="16"/>
      </w:rPr>
    </w:pPr>
    <w:r w:rsidRPr="00714343">
      <w:rPr>
        <w:sz w:val="16"/>
        <w:szCs w:val="16"/>
      </w:rPr>
      <w:t>Reginas-Papierblüten</w:t>
    </w:r>
  </w:p>
  <w:p w14:paraId="0F20978C" w14:textId="5D3103F5" w:rsidR="00A251F2" w:rsidRPr="00714343" w:rsidRDefault="00A251F2" w:rsidP="00330AFF">
    <w:pPr>
      <w:pStyle w:val="Fuzeile"/>
      <w:jc w:val="center"/>
      <w:rPr>
        <w:sz w:val="16"/>
        <w:szCs w:val="16"/>
      </w:rPr>
    </w:pPr>
    <w:r w:rsidRPr="00714343">
      <w:rPr>
        <w:sz w:val="16"/>
        <w:szCs w:val="16"/>
      </w:rPr>
      <w:t xml:space="preserve">Regina </w:t>
    </w:r>
    <w:r w:rsidR="00714343" w:rsidRPr="00714343">
      <w:rPr>
        <w:sz w:val="16"/>
        <w:szCs w:val="16"/>
      </w:rPr>
      <w:t>Weing,</w:t>
    </w:r>
    <w:r w:rsidRPr="00714343">
      <w:rPr>
        <w:sz w:val="16"/>
        <w:szCs w:val="16"/>
      </w:rPr>
      <w:t xml:space="preserve">     Dietbirgweg 4   88471 Laupheim</w:t>
    </w:r>
  </w:p>
  <w:p w14:paraId="70628297" w14:textId="77777777" w:rsidR="00A251F2" w:rsidRPr="00714343" w:rsidRDefault="00330AFF" w:rsidP="00330AFF">
    <w:pPr>
      <w:pStyle w:val="Fuzeile"/>
      <w:jc w:val="center"/>
      <w:rPr>
        <w:sz w:val="16"/>
        <w:szCs w:val="16"/>
      </w:rPr>
    </w:pPr>
    <w:r w:rsidRPr="00714343">
      <w:rPr>
        <w:noProof/>
        <w:sz w:val="16"/>
        <w:szCs w:val="16"/>
      </w:rPr>
      <w:drawing>
        <wp:inline distT="0" distB="0" distL="0" distR="0" wp14:anchorId="7FF0BC0A" wp14:editId="516AC3BE">
          <wp:extent cx="247650" cy="247650"/>
          <wp:effectExtent l="0" t="0" r="0" b="0"/>
          <wp:docPr id="7" name="Grafik 7" descr="Telefon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Telefon mit einfarbiger Füll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4343">
      <w:rPr>
        <w:sz w:val="16"/>
        <w:szCs w:val="16"/>
      </w:rPr>
      <w:t xml:space="preserve">07392 93433         </w:t>
    </w:r>
    <w:r w:rsidRPr="00714343">
      <w:rPr>
        <w:noProof/>
        <w:sz w:val="16"/>
        <w:szCs w:val="16"/>
      </w:rPr>
      <w:drawing>
        <wp:inline distT="0" distB="0" distL="0" distR="0" wp14:anchorId="07E43076" wp14:editId="5823C993">
          <wp:extent cx="238125" cy="238125"/>
          <wp:effectExtent l="0" t="0" r="0" b="9525"/>
          <wp:docPr id="6" name="Grafik 6" descr="Smartphone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Smartphone mit einfarbiger Füll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4343">
      <w:rPr>
        <w:sz w:val="16"/>
        <w:szCs w:val="16"/>
      </w:rPr>
      <w:t xml:space="preserve">0170 77331958       </w:t>
    </w:r>
    <w:r w:rsidRPr="00714343">
      <w:rPr>
        <w:noProof/>
        <w:sz w:val="16"/>
        <w:szCs w:val="16"/>
      </w:rPr>
      <w:drawing>
        <wp:inline distT="0" distB="0" distL="0" distR="0" wp14:anchorId="6FF8FAC5" wp14:editId="3DB946C3">
          <wp:extent cx="304800" cy="304800"/>
          <wp:effectExtent l="0" t="0" r="0" b="0"/>
          <wp:docPr id="8" name="Grafik 8" descr="Interne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Internet mit einfarbiger Füll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4343">
      <w:rPr>
        <w:sz w:val="16"/>
        <w:szCs w:val="16"/>
      </w:rPr>
      <w:t xml:space="preserve"> </w:t>
    </w:r>
    <w:proofErr w:type="spellStart"/>
    <w:r w:rsidRPr="00714343">
      <w:rPr>
        <w:sz w:val="16"/>
        <w:szCs w:val="16"/>
      </w:rPr>
      <w:t>www:reginas-papierblueten.de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1530" w14:textId="77777777" w:rsidR="00392EE3" w:rsidRDefault="00392EE3" w:rsidP="00A251F2">
      <w:pPr>
        <w:spacing w:after="0" w:line="240" w:lineRule="auto"/>
      </w:pPr>
      <w:r>
        <w:separator/>
      </w:r>
    </w:p>
  </w:footnote>
  <w:footnote w:type="continuationSeparator" w:id="0">
    <w:p w14:paraId="6654D9E0" w14:textId="77777777" w:rsidR="00392EE3" w:rsidRDefault="00392EE3" w:rsidP="00A2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66E8" w14:textId="77777777" w:rsidR="00A251F2" w:rsidRDefault="00A251F2" w:rsidP="00A251F2">
    <w:pPr>
      <w:pStyle w:val="Kopfzeile"/>
      <w:jc w:val="center"/>
    </w:pPr>
    <w:r>
      <w:rPr>
        <w:noProof/>
      </w:rPr>
      <w:drawing>
        <wp:inline distT="0" distB="0" distL="0" distR="0" wp14:anchorId="1472E809" wp14:editId="173C50B4">
          <wp:extent cx="4255770" cy="800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371" cy="80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EBAA9" w14:textId="77777777" w:rsidR="00A251F2" w:rsidRDefault="00A251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44"/>
    <w:rsid w:val="0008503B"/>
    <w:rsid w:val="000A2DAA"/>
    <w:rsid w:val="000E0514"/>
    <w:rsid w:val="00117DCE"/>
    <w:rsid w:val="00162E0E"/>
    <w:rsid w:val="001653AD"/>
    <w:rsid w:val="00174398"/>
    <w:rsid w:val="001E21B9"/>
    <w:rsid w:val="00270C8F"/>
    <w:rsid w:val="003228F0"/>
    <w:rsid w:val="00330AFF"/>
    <w:rsid w:val="00362CA1"/>
    <w:rsid w:val="003675D3"/>
    <w:rsid w:val="0037575C"/>
    <w:rsid w:val="00392EE3"/>
    <w:rsid w:val="003A217B"/>
    <w:rsid w:val="003F0A2F"/>
    <w:rsid w:val="004255A8"/>
    <w:rsid w:val="0043716B"/>
    <w:rsid w:val="00443B02"/>
    <w:rsid w:val="004475FA"/>
    <w:rsid w:val="00454DD9"/>
    <w:rsid w:val="004D6555"/>
    <w:rsid w:val="00575F2F"/>
    <w:rsid w:val="005F7E44"/>
    <w:rsid w:val="006040A0"/>
    <w:rsid w:val="00612C50"/>
    <w:rsid w:val="006261F7"/>
    <w:rsid w:val="006702BD"/>
    <w:rsid w:val="0067338C"/>
    <w:rsid w:val="006735E1"/>
    <w:rsid w:val="006E04A6"/>
    <w:rsid w:val="00714343"/>
    <w:rsid w:val="00772710"/>
    <w:rsid w:val="007856F0"/>
    <w:rsid w:val="00793F24"/>
    <w:rsid w:val="007C136C"/>
    <w:rsid w:val="007E06B3"/>
    <w:rsid w:val="007F4B7F"/>
    <w:rsid w:val="00816E22"/>
    <w:rsid w:val="00823A05"/>
    <w:rsid w:val="00855AFE"/>
    <w:rsid w:val="008623E8"/>
    <w:rsid w:val="0087425C"/>
    <w:rsid w:val="00894896"/>
    <w:rsid w:val="008E41E9"/>
    <w:rsid w:val="00901E94"/>
    <w:rsid w:val="00904A8A"/>
    <w:rsid w:val="00932908"/>
    <w:rsid w:val="009517DE"/>
    <w:rsid w:val="00954085"/>
    <w:rsid w:val="009A66D9"/>
    <w:rsid w:val="00A113DF"/>
    <w:rsid w:val="00A251F2"/>
    <w:rsid w:val="00AD274F"/>
    <w:rsid w:val="00B03A92"/>
    <w:rsid w:val="00B473C2"/>
    <w:rsid w:val="00B879A5"/>
    <w:rsid w:val="00BB5604"/>
    <w:rsid w:val="00BD3020"/>
    <w:rsid w:val="00BF7122"/>
    <w:rsid w:val="00C03140"/>
    <w:rsid w:val="00C3169A"/>
    <w:rsid w:val="00C331F6"/>
    <w:rsid w:val="00CD6301"/>
    <w:rsid w:val="00CE063E"/>
    <w:rsid w:val="00DB55A1"/>
    <w:rsid w:val="00E20967"/>
    <w:rsid w:val="00E36BFF"/>
    <w:rsid w:val="00E71640"/>
    <w:rsid w:val="00EA3D67"/>
    <w:rsid w:val="00EB1004"/>
    <w:rsid w:val="00EC29DA"/>
    <w:rsid w:val="00ED56A1"/>
    <w:rsid w:val="00F507C7"/>
    <w:rsid w:val="00F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9341"/>
  <w15:chartTrackingRefBased/>
  <w15:docId w15:val="{533F93E4-BC27-47C7-9FD5-2BCC69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7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1F2"/>
  </w:style>
  <w:style w:type="paragraph" w:styleId="Fuzeile">
    <w:name w:val="footer"/>
    <w:basedOn w:val="Standard"/>
    <w:link w:val="FuzeileZchn"/>
    <w:uiPriority w:val="99"/>
    <w:unhideWhenUsed/>
    <w:rsid w:val="00A2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1F2"/>
  </w:style>
  <w:style w:type="table" w:styleId="Tabellenraster">
    <w:name w:val="Table Grid"/>
    <w:basedOn w:val="NormaleTabelle"/>
    <w:uiPriority w:val="39"/>
    <w:rsid w:val="00A2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F7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sv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5" Type="http://schemas.openxmlformats.org/officeDocument/2006/relationships/image" Target="media/image14.png"/><Relationship Id="rId4" Type="http://schemas.openxmlformats.org/officeDocument/2006/relationships/image" Target="media/image1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%20Weing\Desktop\Website%20Gestaltung%20Regina\Anleitungen\Vorlage%20Anleit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4352-E1D0-4F3C-83EB-0656588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Anleitungen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Weing</dc:creator>
  <cp:keywords/>
  <dc:description/>
  <cp:lastModifiedBy>Regina Weing</cp:lastModifiedBy>
  <cp:revision>3</cp:revision>
  <cp:lastPrinted>2021-02-19T15:21:00Z</cp:lastPrinted>
  <dcterms:created xsi:type="dcterms:W3CDTF">2021-02-19T15:17:00Z</dcterms:created>
  <dcterms:modified xsi:type="dcterms:W3CDTF">2021-02-19T15:27:00Z</dcterms:modified>
</cp:coreProperties>
</file>